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DB2ADA">
        <w:rPr>
          <w:color w:val="26282F"/>
        </w:rPr>
        <w:t>8</w:t>
      </w:r>
      <w:r w:rsidR="00A73BEE">
        <w:rPr>
          <w:color w:val="26282F"/>
        </w:rPr>
        <w:t xml:space="preserve"> по ул. </w:t>
      </w:r>
      <w:r w:rsidR="00DB2ADA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1B3F13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DB3F11">
              <w:rPr>
                <w:b w:val="0"/>
                <w:bCs w:val="0"/>
                <w:color w:val="26282F"/>
              </w:rPr>
              <w:t xml:space="preserve"> 2 раза в год</w:t>
            </w:r>
            <w:bookmarkStart w:id="1" w:name="_GoBack"/>
            <w:bookmarkEnd w:id="1"/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Default="00E84F4A" w:rsidP="001B3F13"/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 xml:space="preserve"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</w:t>
            </w:r>
            <w:r w:rsidRPr="00980105">
              <w:rPr>
                <w:b w:val="0"/>
              </w:rPr>
              <w:lastRenderedPageBreak/>
              <w:t>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lastRenderedPageBreak/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B570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EB570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EB5703">
              <w:rPr>
                <w:b w:val="0"/>
                <w:bCs w:val="0"/>
                <w:color w:val="26282F"/>
              </w:rPr>
              <w:t>Провели 1 этап монтажа автополива</w:t>
            </w: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B3F13" w:rsidRPr="00980105" w:rsidRDefault="001B3F13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B3F13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B3F13" w:rsidRPr="00980105" w:rsidRDefault="001B3F13" w:rsidP="001B3F13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B3F13" w:rsidRPr="00980105" w:rsidRDefault="001B3F13" w:rsidP="001B3F13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1B3F13" w:rsidRPr="00980105" w:rsidRDefault="001B3F13" w:rsidP="001B3F13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B3F13" w:rsidRPr="00D00BE0" w:rsidRDefault="001B3F13" w:rsidP="001B3F13">
            <w:r w:rsidRPr="00D00BE0">
              <w:t xml:space="preserve">По мере необходимости проводили подстриг кустов </w:t>
            </w:r>
          </w:p>
        </w:tc>
      </w:tr>
      <w:tr w:rsidR="001B3F13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B3F13" w:rsidRPr="00980105" w:rsidRDefault="001B3F13" w:rsidP="001B3F13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B3F13" w:rsidRPr="00980105" w:rsidRDefault="001B3F13" w:rsidP="001B3F13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1B3F13" w:rsidRPr="00980105" w:rsidRDefault="001B3F13" w:rsidP="001B3F13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B3F13" w:rsidRPr="00D00BE0" w:rsidRDefault="001B3F13" w:rsidP="001B3F13"/>
        </w:tc>
      </w:tr>
      <w:tr w:rsidR="001B3F13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B3F13" w:rsidRPr="00980105" w:rsidRDefault="001B3F13" w:rsidP="001B3F13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B3F13" w:rsidRPr="00980105" w:rsidRDefault="001B3F13" w:rsidP="001B3F13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1B3F13" w:rsidRPr="00980105" w:rsidRDefault="001B3F13" w:rsidP="001B3F13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B3F13" w:rsidRPr="00D00BE0" w:rsidRDefault="001B3F13" w:rsidP="001B3F13">
            <w:r w:rsidRPr="00D00BE0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5E76F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5E76FA">
              <w:rPr>
                <w:b w:val="0"/>
                <w:bCs w:val="0"/>
                <w:color w:val="26282F"/>
              </w:rPr>
              <w:t>В местах протаптывания газона установили решетчатую бетонную брусчатку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93" w:rsidRDefault="00104493">
      <w:r>
        <w:separator/>
      </w:r>
    </w:p>
  </w:endnote>
  <w:endnote w:type="continuationSeparator" w:id="0">
    <w:p w:rsidR="00104493" w:rsidRDefault="0010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93" w:rsidRDefault="00104493">
      <w:r>
        <w:separator/>
      </w:r>
    </w:p>
  </w:footnote>
  <w:footnote w:type="continuationSeparator" w:id="0">
    <w:p w:rsidR="00104493" w:rsidRDefault="0010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8AB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2F80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493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025A"/>
    <w:rsid w:val="00131949"/>
    <w:rsid w:val="00131AAE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3F13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56681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E76FA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2380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6556F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2ADA"/>
    <w:rsid w:val="00DB361C"/>
    <w:rsid w:val="00DB3656"/>
    <w:rsid w:val="00DB3F11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5703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2CC3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44B0-F97A-4C24-9AA2-A5340DA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10</cp:revision>
  <cp:lastPrinted>2018-05-15T07:35:00Z</cp:lastPrinted>
  <dcterms:created xsi:type="dcterms:W3CDTF">2020-10-12T07:39:00Z</dcterms:created>
  <dcterms:modified xsi:type="dcterms:W3CDTF">2021-02-04T13:55:00Z</dcterms:modified>
</cp:coreProperties>
</file>